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4DCC7FCD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8D7B14">
        <w:t>ию</w:t>
      </w:r>
      <w:r w:rsidR="002D7C66">
        <w:t>л</w:t>
      </w:r>
      <w:r w:rsidR="008D7B14">
        <w:t xml:space="preserve">ь </w:t>
      </w:r>
      <w:r>
        <w:t>20</w:t>
      </w:r>
      <w:r w:rsidR="00287A58">
        <w:t>2</w:t>
      </w:r>
      <w:r w:rsidR="00AB7A1D">
        <w:t>3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708"/>
        <w:gridCol w:w="121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8F1F37" w14:paraId="3DB2A42E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8F1F37" w:rsidRPr="001C33B7" w:rsidRDefault="008F1F37" w:rsidP="008F1F37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8F1F37" w:rsidRPr="001C33B7" w:rsidRDefault="008F1F37" w:rsidP="008F1F37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6A86D597" w:rsidR="008F1F37" w:rsidRPr="008F1F37" w:rsidRDefault="002D7C66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0BF75E90" w:rsidR="008F1F37" w:rsidRPr="008F1F37" w:rsidRDefault="002D7C66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31B640E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7E428CB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46FDD5E7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3812C26E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42B9C1A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6B467596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63A3E12C" w:rsidR="008F1F37" w:rsidRPr="00F518DD" w:rsidRDefault="002D7C66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2B273BA3" w:rsidR="008F1F37" w:rsidRPr="00911555" w:rsidRDefault="002D7C66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02BECF4C" w:rsidR="008F1F37" w:rsidRPr="00A01BB0" w:rsidRDefault="002D7C66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13B455F7" w:rsidR="008F1F37" w:rsidRPr="00A01BB0" w:rsidRDefault="002D7C66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168,77</w:t>
            </w:r>
          </w:p>
        </w:tc>
      </w:tr>
      <w:tr w:rsidR="005C10EC" w14:paraId="5B65E133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4DE45346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B5B9665" w:rsidR="005C10EC" w:rsidRPr="00F518DD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3A58519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4FEFD2D8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E787C3D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28EA9552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4A6F22FC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249E003B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2F430CD9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3A50AEC2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44D1EB8" w:rsidR="005C10EC" w:rsidRPr="004A5559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DA0554E" w:rsidR="005C10EC" w:rsidRPr="00911555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1802E5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526F2917" w:rsidR="00C56146" w:rsidRPr="00F2253C" w:rsidRDefault="008D7B14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12A4971C" w:rsidR="00C56146" w:rsidRPr="009E6CCE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A2CD76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055090C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ECE7CD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56B4FE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89F9CA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1E4A2DA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40AC211C" w:rsidR="00C56146" w:rsidRPr="009E6CCE" w:rsidRDefault="008D7B14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5906F20C" w:rsidR="00C56146" w:rsidRPr="008F1F37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C78D882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316F8C0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9FB843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66F314E7" w:rsidR="00C56146" w:rsidRPr="00BA4520" w:rsidRDefault="002D7C6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746E3F61" w:rsidR="00C56146" w:rsidRPr="00BA4520" w:rsidRDefault="002D7C6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262EFEE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3F6A91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58C256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1C85C75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533C5BB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4D9888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5711A4A1" w:rsidR="00C56146" w:rsidRPr="00BA4520" w:rsidRDefault="002D7C6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6ACF82B0" w:rsidR="00C56146" w:rsidRPr="00BA4520" w:rsidRDefault="002D7C6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36462BFD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3D1252F1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21EC067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210DB121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2550FB3C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3D73406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097A1E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D7BE05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6459A7B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5E850AD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30FD22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055C2C85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09616F5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6ADEBDD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E26D62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BFE28A4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33F1A621" w:rsidR="00C56146" w:rsidRPr="004305C2" w:rsidRDefault="008D7B14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4F9A596C" w:rsidR="00C56146" w:rsidRPr="004305C2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0E62E319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02AEEB0F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0D2817B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3DC9C6F8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0D1559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29CEAF5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1F77C956" w:rsidR="00C56146" w:rsidRPr="004305C2" w:rsidRDefault="008D7B14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102B43C4" w:rsidR="00C56146" w:rsidRPr="004305C2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33B96B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6B589B3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5FDCD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41474AF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6713082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602C524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1F5E2C2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4720F1E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55EE3F8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300818D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1AE31D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AD1191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42BBFB9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40AFBC4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30D6C34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6AF0D6B9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3A0DC88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3DD24E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8151A8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6CA7979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6E0340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131FE7F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4A136F4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66A11AF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0DC7AE6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407AA82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3C92520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546209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B4FA2E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5026569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D5190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2F2EF0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36BAEA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378601A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2AF9254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3317D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502D2D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10034C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9AD92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42C7E3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0975074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A564331" w14:textId="77777777" w:rsidTr="008F1F37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3BB0CBD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08889A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B9DC37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6E60F84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6B0983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FCB3E8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332BB49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2EBCBB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121C4E8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62FD086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20391B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63CB878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3F2DB2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1920ED3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1F385C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503AA8B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567D9D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5DC0465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34586B1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3F118DF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1F7F846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49E8CDF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0333379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5EE80C5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72E752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402C4D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2C1CC0A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6617C5A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39072CC1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634CB6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3C375C7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32E436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8152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5EE91E0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1C51E4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0CB2934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39C926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4DC5A9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EB7AD2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110A52B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5413EDD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1B98A6F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4A49A1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479D796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F46F3E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6008BBF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4A1ED54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448C13B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4CDE45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061F10C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0D3AB5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56884E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05C77F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5183A1E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41E70FF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16F5627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1FE55F6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3D8A171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5A5707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66D7DF7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0360E4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372CB4B0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491C980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690056E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3008532B" w:rsidR="001C33B7" w:rsidRPr="00F518DD" w:rsidRDefault="002D7C66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1FD8FBD6" w:rsidR="001C33B7" w:rsidRPr="00F518DD" w:rsidRDefault="008D7B14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D7C66">
              <w:rPr>
                <w:b/>
                <w:sz w:val="20"/>
                <w:szCs w:val="20"/>
              </w:rPr>
              <w:t>98,36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2335CF8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5D6FC06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DF46E10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EB5CDFC" w:rsidR="001C33B7" w:rsidRPr="004305C2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2B55E571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194FEB5B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29C63FE7" w:rsidR="001C33B7" w:rsidRPr="00F518DD" w:rsidRDefault="002D7C66" w:rsidP="007D75C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046B73C1" w:rsidR="001C33B7" w:rsidRPr="00F518DD" w:rsidRDefault="008D7B14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D7C66">
              <w:rPr>
                <w:b/>
                <w:sz w:val="20"/>
                <w:szCs w:val="20"/>
              </w:rPr>
              <w:t>98,36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6E201702" w:rsidR="001C33B7" w:rsidRPr="009F5CFE" w:rsidRDefault="002D7C66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71D05AEB" w:rsidR="003B13B8" w:rsidRPr="00911555" w:rsidRDefault="002D7C66" w:rsidP="003B13B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168,77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D7C66"/>
    <w:rsid w:val="002F2CAB"/>
    <w:rsid w:val="00384EA6"/>
    <w:rsid w:val="00393AC5"/>
    <w:rsid w:val="003951AA"/>
    <w:rsid w:val="003B13B8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4E4EE1"/>
    <w:rsid w:val="005220A3"/>
    <w:rsid w:val="00526CEF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D75CF"/>
    <w:rsid w:val="007E006C"/>
    <w:rsid w:val="00862769"/>
    <w:rsid w:val="00885B6D"/>
    <w:rsid w:val="008D7B14"/>
    <w:rsid w:val="008E4C38"/>
    <w:rsid w:val="008F1F37"/>
    <w:rsid w:val="00911555"/>
    <w:rsid w:val="00936D22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B7A1D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01DC2"/>
    <w:rsid w:val="00C56146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90</cp:revision>
  <cp:lastPrinted>2023-01-09T05:08:00Z</cp:lastPrinted>
  <dcterms:created xsi:type="dcterms:W3CDTF">2019-04-29T05:08:00Z</dcterms:created>
  <dcterms:modified xsi:type="dcterms:W3CDTF">2023-08-03T12:14:00Z</dcterms:modified>
</cp:coreProperties>
</file>